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9E203" w14:textId="77777777" w:rsidR="00367396" w:rsidRPr="009A06A4" w:rsidRDefault="00367396" w:rsidP="001107D0">
      <w:pPr>
        <w:suppressAutoHyphens w:val="0"/>
        <w:spacing w:after="0" w:line="240" w:lineRule="auto"/>
        <w:jc w:val="both"/>
        <w:rPr>
          <w:rFonts w:asciiTheme="minorHAnsi" w:hAnsiTheme="minorHAnsi" w:cs="Arial"/>
          <w:lang w:eastAsia="pl-PL"/>
        </w:rPr>
      </w:pPr>
    </w:p>
    <w:p w14:paraId="70C075C3" w14:textId="77777777" w:rsidR="00367396" w:rsidRPr="009A06A4" w:rsidRDefault="00367396" w:rsidP="001107D0">
      <w:pPr>
        <w:suppressAutoHyphens w:val="0"/>
        <w:spacing w:after="0" w:line="240" w:lineRule="auto"/>
        <w:jc w:val="both"/>
        <w:rPr>
          <w:rFonts w:asciiTheme="minorHAnsi" w:hAnsiTheme="minorHAnsi" w:cs="Arial"/>
          <w:lang w:eastAsia="pl-PL"/>
        </w:rPr>
      </w:pPr>
    </w:p>
    <w:p w14:paraId="2272B09A" w14:textId="77777777" w:rsidR="001107D0" w:rsidRPr="0039623C" w:rsidRDefault="001107D0" w:rsidP="0039623C">
      <w:pPr>
        <w:suppressAutoHyphens w:val="0"/>
        <w:spacing w:line="240" w:lineRule="auto"/>
        <w:jc w:val="both"/>
        <w:rPr>
          <w:rFonts w:asciiTheme="minorHAnsi" w:hAnsiTheme="minorHAnsi" w:cs="Arial"/>
          <w:b/>
          <w:bCs/>
        </w:rPr>
      </w:pPr>
      <w:r w:rsidRPr="00D258DB">
        <w:rPr>
          <w:rFonts w:asciiTheme="minorHAnsi" w:hAnsiTheme="minorHAnsi" w:cs="Arial"/>
          <w:lang w:eastAsia="pl-PL"/>
        </w:rPr>
        <w:t xml:space="preserve">Załącznik nr </w:t>
      </w:r>
      <w:r w:rsidR="008A0884">
        <w:rPr>
          <w:rFonts w:asciiTheme="minorHAnsi" w:hAnsiTheme="minorHAnsi" w:cs="Arial"/>
          <w:lang w:eastAsia="pl-PL"/>
        </w:rPr>
        <w:t xml:space="preserve">2a do </w:t>
      </w:r>
      <w:r w:rsidR="00D2437F">
        <w:rPr>
          <w:rFonts w:asciiTheme="minorHAnsi" w:hAnsiTheme="minorHAnsi" w:cs="Arial"/>
          <w:lang w:eastAsia="pl-PL"/>
        </w:rPr>
        <w:t>R</w:t>
      </w:r>
      <w:r w:rsidR="008A0884">
        <w:rPr>
          <w:rFonts w:asciiTheme="minorHAnsi" w:hAnsiTheme="minorHAnsi" w:cs="Arial"/>
          <w:lang w:eastAsia="pl-PL"/>
        </w:rPr>
        <w:t xml:space="preserve">egulaminu </w:t>
      </w:r>
      <w:r w:rsidR="00B045E3">
        <w:rPr>
          <w:rFonts w:asciiTheme="minorHAnsi" w:hAnsiTheme="minorHAnsi" w:cs="Arial"/>
          <w:lang w:eastAsia="pl-PL"/>
        </w:rPr>
        <w:t>K</w:t>
      </w:r>
      <w:r w:rsidR="008A0884">
        <w:rPr>
          <w:rFonts w:asciiTheme="minorHAnsi" w:hAnsiTheme="minorHAnsi" w:cs="Arial"/>
          <w:lang w:eastAsia="pl-PL"/>
        </w:rPr>
        <w:t xml:space="preserve">onkursu </w:t>
      </w:r>
      <w:r w:rsidRPr="00D258DB">
        <w:rPr>
          <w:rFonts w:asciiTheme="minorHAnsi" w:hAnsiTheme="minorHAnsi" w:cs="Arial"/>
          <w:lang w:eastAsia="pl-PL"/>
        </w:rPr>
        <w:t xml:space="preserve"> </w:t>
      </w:r>
    </w:p>
    <w:p w14:paraId="24EDDA0A" w14:textId="77777777" w:rsidR="001107D0" w:rsidRPr="009A06A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lang w:eastAsia="pl-PL"/>
        </w:rPr>
      </w:pPr>
    </w:p>
    <w:p w14:paraId="53D28028" w14:textId="77777777" w:rsidR="001107D0" w:rsidRPr="009A06A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lang w:eastAsia="pl-PL"/>
        </w:rPr>
      </w:pPr>
    </w:p>
    <w:p w14:paraId="4D8B6628" w14:textId="77777777" w:rsidR="001107D0" w:rsidRPr="009A06A4" w:rsidRDefault="00AE64BA" w:rsidP="00AE64BA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9A06A4">
        <w:rPr>
          <w:rFonts w:asciiTheme="minorHAnsi" w:hAnsiTheme="minorHAnsi" w:cs="Arial"/>
          <w:lang w:eastAsia="pl-PL"/>
        </w:rPr>
        <w:t>…….</w:t>
      </w:r>
      <w:r w:rsidR="001107D0" w:rsidRPr="009A06A4">
        <w:rPr>
          <w:rFonts w:asciiTheme="minorHAnsi" w:hAnsiTheme="minorHAnsi" w:cs="Arial"/>
          <w:lang w:eastAsia="pl-PL"/>
        </w:rPr>
        <w:t xml:space="preserve">............................. </w:t>
      </w:r>
    </w:p>
    <w:p w14:paraId="77DAEE62" w14:textId="77777777" w:rsidR="001107D0" w:rsidRPr="009A06A4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9A06A4">
        <w:rPr>
          <w:rFonts w:asciiTheme="minorHAnsi" w:hAnsiTheme="minorHAnsi" w:cs="Arial"/>
          <w:lang w:eastAsia="pl-PL"/>
        </w:rPr>
        <w:t xml:space="preserve">(miejsce i data) </w:t>
      </w:r>
    </w:p>
    <w:p w14:paraId="24F82E59" w14:textId="77777777" w:rsidR="0039623C" w:rsidRPr="009A06A4" w:rsidRDefault="0039623C" w:rsidP="0039623C">
      <w:pPr>
        <w:suppressAutoHyphens w:val="0"/>
        <w:spacing w:after="0" w:line="240" w:lineRule="auto"/>
        <w:rPr>
          <w:rFonts w:asciiTheme="minorHAnsi" w:hAnsiTheme="minorHAnsi" w:cs="Arial"/>
          <w:lang w:eastAsia="pl-PL"/>
        </w:rPr>
      </w:pPr>
    </w:p>
    <w:p w14:paraId="6016D2D7" w14:textId="77777777" w:rsidR="0039623C" w:rsidRPr="009A06A4" w:rsidRDefault="0039623C" w:rsidP="0039623C">
      <w:pPr>
        <w:suppressAutoHyphens w:val="0"/>
        <w:spacing w:after="0" w:line="240" w:lineRule="auto"/>
        <w:rPr>
          <w:rFonts w:asciiTheme="minorHAnsi" w:hAnsiTheme="minorHAnsi" w:cs="Arial"/>
          <w:lang w:eastAsia="pl-PL"/>
        </w:rPr>
      </w:pPr>
    </w:p>
    <w:p w14:paraId="66A35905" w14:textId="77777777" w:rsidR="001107D0" w:rsidRPr="009A06A4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</w:p>
    <w:p w14:paraId="239B09A2" w14:textId="77777777" w:rsidR="001107D0" w:rsidRPr="009A06A4" w:rsidRDefault="00D258DB" w:rsidP="00D258DB">
      <w:pPr>
        <w:suppressAutoHyphens w:val="0"/>
        <w:spacing w:after="0" w:line="240" w:lineRule="auto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……………………………………………..</w:t>
      </w:r>
    </w:p>
    <w:p w14:paraId="0DCD4626" w14:textId="77777777" w:rsidR="001107D0" w:rsidRPr="009A06A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b/>
          <w:lang w:eastAsia="pl-PL"/>
        </w:rPr>
      </w:pPr>
      <w:r w:rsidRPr="009A06A4">
        <w:rPr>
          <w:rFonts w:asciiTheme="minorHAnsi" w:hAnsiTheme="minorHAnsi" w:cs="Arial"/>
          <w:b/>
          <w:lang w:eastAsia="pl-PL"/>
        </w:rPr>
        <w:t xml:space="preserve">Nazwa i adres </w:t>
      </w:r>
      <w:r w:rsidR="009A06A4" w:rsidRPr="009A06A4">
        <w:rPr>
          <w:rFonts w:asciiTheme="minorHAnsi" w:hAnsiTheme="minorHAnsi" w:cs="Arial"/>
          <w:b/>
          <w:lang w:eastAsia="pl-PL"/>
        </w:rPr>
        <w:t>Wnioskodawcy</w:t>
      </w:r>
      <w:r w:rsidRPr="009A06A4">
        <w:rPr>
          <w:rFonts w:asciiTheme="minorHAnsi" w:hAnsiTheme="minorHAnsi" w:cs="Arial"/>
          <w:b/>
          <w:lang w:eastAsia="pl-PL"/>
        </w:rPr>
        <w:t xml:space="preserve"> </w:t>
      </w:r>
    </w:p>
    <w:p w14:paraId="1708DF6C" w14:textId="77777777" w:rsidR="001107D0" w:rsidRPr="009A06A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lang w:eastAsia="pl-PL"/>
        </w:rPr>
      </w:pPr>
    </w:p>
    <w:p w14:paraId="4A6FEDE1" w14:textId="77777777" w:rsidR="001107D0" w:rsidRPr="009A06A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lang w:eastAsia="pl-PL"/>
        </w:rPr>
      </w:pPr>
    </w:p>
    <w:p w14:paraId="43059AB1" w14:textId="77777777" w:rsidR="001107D0" w:rsidRPr="009A06A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lang w:eastAsia="pl-PL"/>
        </w:rPr>
      </w:pPr>
    </w:p>
    <w:p w14:paraId="490C5CDB" w14:textId="77777777" w:rsidR="001107D0" w:rsidRPr="009A06A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b/>
          <w:lang w:eastAsia="pl-PL"/>
        </w:rPr>
      </w:pPr>
      <w:r w:rsidRPr="009A06A4">
        <w:rPr>
          <w:rFonts w:asciiTheme="minorHAnsi" w:hAnsiTheme="minorHAnsi" w:cs="Arial"/>
          <w:lang w:eastAsia="pl-PL"/>
        </w:rPr>
        <w:t xml:space="preserve">Dotyczy: </w:t>
      </w:r>
      <w:r w:rsidRPr="009A06A4">
        <w:rPr>
          <w:rFonts w:asciiTheme="minorHAnsi" w:hAnsiTheme="minorHAnsi" w:cs="Arial"/>
          <w:b/>
          <w:lang w:eastAsia="pl-PL"/>
        </w:rPr>
        <w:t xml:space="preserve">Wniosku o </w:t>
      </w:r>
      <w:r w:rsidR="009A06A4" w:rsidRPr="009A06A4">
        <w:rPr>
          <w:rFonts w:asciiTheme="minorHAnsi" w:hAnsiTheme="minorHAnsi" w:cs="Arial"/>
          <w:b/>
          <w:lang w:eastAsia="pl-PL"/>
        </w:rPr>
        <w:t xml:space="preserve">usługę doradczą </w:t>
      </w:r>
      <w:r w:rsidR="007E1430">
        <w:rPr>
          <w:rFonts w:asciiTheme="minorHAnsi" w:hAnsiTheme="minorHAnsi" w:cs="Arial"/>
          <w:b/>
          <w:lang w:eastAsia="pl-PL"/>
        </w:rPr>
        <w:t xml:space="preserve">na realizację projektu </w:t>
      </w:r>
      <w:r w:rsidRPr="009A06A4">
        <w:rPr>
          <w:rFonts w:asciiTheme="minorHAnsi" w:hAnsiTheme="minorHAnsi" w:cs="Arial"/>
          <w:b/>
          <w:lang w:eastAsia="pl-PL"/>
        </w:rPr>
        <w:t xml:space="preserve">pt. </w:t>
      </w:r>
      <w:r w:rsidR="00C20674" w:rsidRPr="009A06A4">
        <w:rPr>
          <w:rFonts w:asciiTheme="minorHAnsi" w:hAnsiTheme="minorHAnsi" w:cs="Arial"/>
          <w:b/>
          <w:lang w:eastAsia="pl-PL"/>
        </w:rPr>
        <w:t>………….</w:t>
      </w:r>
      <w:r w:rsidR="00C20674" w:rsidRPr="009A06A4">
        <w:rPr>
          <w:rStyle w:val="Odwoanieprzypisudolnego"/>
          <w:rFonts w:asciiTheme="minorHAnsi" w:hAnsiTheme="minorHAnsi" w:cs="Arial"/>
          <w:b/>
          <w:lang w:eastAsia="pl-PL"/>
        </w:rPr>
        <w:footnoteReference w:id="1"/>
      </w:r>
    </w:p>
    <w:p w14:paraId="7A530E41" w14:textId="2BD969CB" w:rsidR="001107D0" w:rsidRPr="009A06A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lang w:eastAsia="pl-PL"/>
        </w:rPr>
      </w:pPr>
      <w:r w:rsidRPr="009A06A4">
        <w:rPr>
          <w:rFonts w:asciiTheme="minorHAnsi" w:hAnsiTheme="minorHAnsi" w:cs="Arial"/>
          <w:lang w:eastAsia="pl-PL"/>
        </w:rPr>
        <w:t xml:space="preserve">złożonego w ramach </w:t>
      </w:r>
      <w:r w:rsidR="007E1430">
        <w:rPr>
          <w:rFonts w:asciiTheme="minorHAnsi" w:hAnsiTheme="minorHAnsi" w:cs="Arial"/>
          <w:lang w:eastAsia="pl-PL"/>
        </w:rPr>
        <w:t>K</w:t>
      </w:r>
      <w:r w:rsidR="004F6196" w:rsidRPr="009A06A4">
        <w:rPr>
          <w:rFonts w:asciiTheme="minorHAnsi" w:hAnsiTheme="minorHAnsi" w:cs="Arial"/>
          <w:lang w:eastAsia="pl-PL"/>
        </w:rPr>
        <w:t xml:space="preserve">onkursu </w:t>
      </w:r>
      <w:r w:rsidR="009A06A4" w:rsidRPr="009A06A4">
        <w:rPr>
          <w:rFonts w:asciiTheme="minorHAnsi" w:hAnsiTheme="minorHAnsi" w:cs="Arial"/>
          <w:lang w:eastAsia="pl-PL"/>
        </w:rPr>
        <w:t xml:space="preserve">nr </w:t>
      </w:r>
      <w:r w:rsidR="00D4423E">
        <w:rPr>
          <w:rFonts w:asciiTheme="minorHAnsi" w:hAnsiTheme="minorHAnsi" w:cs="Arial"/>
          <w:lang w:eastAsia="pl-PL"/>
        </w:rPr>
        <w:t xml:space="preserve">2/UD/2019 </w:t>
      </w:r>
      <w:bookmarkStart w:id="0" w:name="_GoBack"/>
      <w:bookmarkEnd w:id="0"/>
      <w:r w:rsidR="009A06A4" w:rsidRPr="009A06A4">
        <w:rPr>
          <w:rFonts w:asciiTheme="minorHAnsi" w:hAnsiTheme="minorHAnsi" w:cs="Arial"/>
          <w:lang w:eastAsia="pl-PL"/>
        </w:rPr>
        <w:t>runda nr ……</w:t>
      </w:r>
      <w:r w:rsidR="009A06A4" w:rsidRPr="009A06A4">
        <w:rPr>
          <w:rStyle w:val="Odwoanieprzypisudolnego"/>
          <w:rFonts w:asciiTheme="minorHAnsi" w:hAnsiTheme="minorHAnsi" w:cs="Arial"/>
          <w:lang w:eastAsia="pl-PL"/>
        </w:rPr>
        <w:footnoteReference w:id="2"/>
      </w:r>
    </w:p>
    <w:p w14:paraId="5F56C581" w14:textId="77777777" w:rsidR="001107D0" w:rsidRPr="009A06A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lang w:eastAsia="pl-PL"/>
        </w:rPr>
      </w:pPr>
    </w:p>
    <w:p w14:paraId="1EE3C34D" w14:textId="77777777" w:rsidR="001107D0" w:rsidRPr="009A06A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lang w:eastAsia="pl-PL"/>
        </w:rPr>
      </w:pPr>
    </w:p>
    <w:p w14:paraId="22C827DB" w14:textId="77777777" w:rsidR="003A3BBB" w:rsidRPr="009A06A4" w:rsidRDefault="003A3BBB" w:rsidP="001107D0">
      <w:pPr>
        <w:suppressAutoHyphens w:val="0"/>
        <w:spacing w:after="0" w:line="240" w:lineRule="auto"/>
        <w:rPr>
          <w:rFonts w:asciiTheme="minorHAnsi" w:hAnsiTheme="minorHAnsi" w:cs="Arial"/>
          <w:lang w:eastAsia="pl-PL"/>
        </w:rPr>
      </w:pPr>
    </w:p>
    <w:p w14:paraId="73ADCFF3" w14:textId="77777777" w:rsidR="003A3BBB" w:rsidRPr="009A06A4" w:rsidRDefault="003A3BBB" w:rsidP="001107D0">
      <w:pPr>
        <w:suppressAutoHyphens w:val="0"/>
        <w:spacing w:after="0" w:line="240" w:lineRule="auto"/>
        <w:rPr>
          <w:rFonts w:asciiTheme="minorHAnsi" w:hAnsiTheme="minorHAnsi" w:cs="Arial"/>
          <w:lang w:eastAsia="pl-PL"/>
        </w:rPr>
      </w:pPr>
    </w:p>
    <w:p w14:paraId="6E0FA3D9" w14:textId="77777777" w:rsidR="003A3BBB" w:rsidRPr="009A06A4" w:rsidRDefault="003A3BBB" w:rsidP="001107D0">
      <w:pPr>
        <w:suppressAutoHyphens w:val="0"/>
        <w:spacing w:after="0" w:line="240" w:lineRule="auto"/>
        <w:rPr>
          <w:rFonts w:asciiTheme="minorHAnsi" w:hAnsiTheme="minorHAnsi" w:cs="Arial"/>
          <w:lang w:eastAsia="pl-PL"/>
        </w:rPr>
      </w:pPr>
    </w:p>
    <w:p w14:paraId="690D9E5C" w14:textId="77777777" w:rsidR="003A3BBB" w:rsidRPr="009A06A4" w:rsidRDefault="003A3BBB" w:rsidP="001107D0">
      <w:pPr>
        <w:suppressAutoHyphens w:val="0"/>
        <w:spacing w:after="0" w:line="240" w:lineRule="auto"/>
        <w:rPr>
          <w:rFonts w:asciiTheme="minorHAnsi" w:hAnsiTheme="minorHAnsi" w:cs="Arial"/>
          <w:lang w:eastAsia="pl-PL"/>
        </w:rPr>
      </w:pPr>
    </w:p>
    <w:p w14:paraId="4A812A3B" w14:textId="77777777" w:rsidR="001107D0" w:rsidRPr="009A06A4" w:rsidRDefault="001107D0" w:rsidP="001107D0">
      <w:pPr>
        <w:suppressAutoHyphens w:val="0"/>
        <w:spacing w:after="0" w:line="240" w:lineRule="auto"/>
        <w:jc w:val="center"/>
        <w:rPr>
          <w:rFonts w:asciiTheme="minorHAnsi" w:hAnsiTheme="minorHAnsi" w:cs="Arial"/>
          <w:b/>
          <w:lang w:eastAsia="pl-PL"/>
        </w:rPr>
      </w:pPr>
      <w:r w:rsidRPr="009A06A4">
        <w:rPr>
          <w:rFonts w:asciiTheme="minorHAnsi" w:hAnsiTheme="minorHAnsi" w:cs="Arial"/>
          <w:b/>
          <w:lang w:eastAsia="pl-PL"/>
        </w:rPr>
        <w:t>Oświadczenie</w:t>
      </w:r>
    </w:p>
    <w:p w14:paraId="583DE81B" w14:textId="77777777" w:rsidR="001107D0" w:rsidRPr="009A06A4" w:rsidRDefault="001107D0" w:rsidP="001107D0">
      <w:pPr>
        <w:suppressAutoHyphens w:val="0"/>
        <w:spacing w:after="0" w:line="240" w:lineRule="auto"/>
        <w:jc w:val="center"/>
        <w:rPr>
          <w:rFonts w:asciiTheme="minorHAnsi" w:hAnsiTheme="minorHAnsi" w:cs="Arial"/>
          <w:lang w:eastAsia="pl-PL"/>
        </w:rPr>
      </w:pPr>
    </w:p>
    <w:p w14:paraId="59FE495F" w14:textId="77777777" w:rsidR="001107D0" w:rsidRPr="009A06A4" w:rsidRDefault="001107D0" w:rsidP="001107D0">
      <w:pPr>
        <w:suppressAutoHyphens w:val="0"/>
        <w:spacing w:after="0" w:line="240" w:lineRule="auto"/>
        <w:jc w:val="center"/>
        <w:rPr>
          <w:rFonts w:asciiTheme="minorHAnsi" w:hAnsiTheme="minorHAnsi" w:cs="Arial"/>
          <w:lang w:eastAsia="pl-PL"/>
        </w:rPr>
      </w:pPr>
    </w:p>
    <w:p w14:paraId="0B519B21" w14:textId="77777777" w:rsidR="001107D0" w:rsidRPr="009A06A4" w:rsidRDefault="001107D0" w:rsidP="001107D0">
      <w:pPr>
        <w:suppressAutoHyphens w:val="0"/>
        <w:spacing w:after="0" w:line="240" w:lineRule="auto"/>
        <w:jc w:val="center"/>
        <w:rPr>
          <w:rFonts w:asciiTheme="minorHAnsi" w:hAnsiTheme="minorHAnsi" w:cs="Arial"/>
          <w:lang w:eastAsia="pl-PL"/>
        </w:rPr>
      </w:pPr>
    </w:p>
    <w:p w14:paraId="54B8FDC1" w14:textId="77777777" w:rsidR="001107D0" w:rsidRPr="009A06A4" w:rsidRDefault="001107D0" w:rsidP="001107D0">
      <w:pPr>
        <w:suppressAutoHyphens w:val="0"/>
        <w:spacing w:after="0" w:line="240" w:lineRule="auto"/>
        <w:jc w:val="center"/>
        <w:rPr>
          <w:rFonts w:asciiTheme="minorHAnsi" w:hAnsiTheme="minorHAnsi" w:cs="Arial"/>
          <w:lang w:eastAsia="pl-PL"/>
        </w:rPr>
      </w:pPr>
    </w:p>
    <w:p w14:paraId="57EBBADD" w14:textId="77777777" w:rsidR="001107D0" w:rsidRPr="009A06A4" w:rsidRDefault="001107D0" w:rsidP="00D258DB">
      <w:pPr>
        <w:suppressAutoHyphens w:val="0"/>
        <w:spacing w:after="0" w:line="240" w:lineRule="auto"/>
        <w:jc w:val="both"/>
        <w:rPr>
          <w:rFonts w:asciiTheme="minorHAnsi" w:hAnsiTheme="minorHAnsi" w:cs="Arial"/>
          <w:lang w:eastAsia="pl-PL"/>
        </w:rPr>
      </w:pPr>
      <w:r w:rsidRPr="009A06A4">
        <w:rPr>
          <w:rFonts w:asciiTheme="minorHAnsi" w:hAnsiTheme="minorHAnsi" w:cs="Arial"/>
          <w:lang w:eastAsia="pl-PL"/>
        </w:rPr>
        <w:t xml:space="preserve">Oświadczam, iż wersja elektroniczna </w:t>
      </w:r>
      <w:r w:rsidR="009A06A4" w:rsidRPr="009A06A4">
        <w:rPr>
          <w:rFonts w:asciiTheme="minorHAnsi" w:hAnsiTheme="minorHAnsi" w:cs="Arial"/>
          <w:lang w:eastAsia="pl-PL"/>
        </w:rPr>
        <w:t xml:space="preserve">wniosku </w:t>
      </w:r>
      <w:r w:rsidRPr="009A06A4">
        <w:rPr>
          <w:rFonts w:asciiTheme="minorHAnsi" w:hAnsiTheme="minorHAnsi" w:cs="Arial"/>
          <w:lang w:eastAsia="pl-PL"/>
        </w:rPr>
        <w:t>jest tożsama z wersją papierową.</w:t>
      </w:r>
    </w:p>
    <w:p w14:paraId="096CA3C1" w14:textId="77777777" w:rsidR="001107D0" w:rsidRPr="009A06A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lang w:eastAsia="pl-PL"/>
        </w:rPr>
      </w:pPr>
    </w:p>
    <w:p w14:paraId="27D2D312" w14:textId="77777777" w:rsidR="001107D0" w:rsidRPr="009A06A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lang w:eastAsia="pl-PL"/>
        </w:rPr>
      </w:pPr>
    </w:p>
    <w:p w14:paraId="5DF8169B" w14:textId="77777777" w:rsidR="001107D0" w:rsidRPr="009A06A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lang w:eastAsia="pl-PL"/>
        </w:rPr>
      </w:pPr>
    </w:p>
    <w:p w14:paraId="11881393" w14:textId="77777777" w:rsidR="001107D0" w:rsidRPr="009A06A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lang w:eastAsia="pl-PL"/>
        </w:rPr>
      </w:pPr>
    </w:p>
    <w:p w14:paraId="2C63AB05" w14:textId="77777777" w:rsidR="003A3BBB" w:rsidRPr="009A06A4" w:rsidRDefault="003A3BBB" w:rsidP="001107D0">
      <w:pPr>
        <w:suppressAutoHyphens w:val="0"/>
        <w:spacing w:after="0" w:line="240" w:lineRule="auto"/>
        <w:rPr>
          <w:rFonts w:asciiTheme="minorHAnsi" w:hAnsiTheme="minorHAnsi" w:cs="Arial"/>
          <w:lang w:eastAsia="pl-PL"/>
        </w:rPr>
      </w:pPr>
    </w:p>
    <w:p w14:paraId="06A4B6A3" w14:textId="77777777" w:rsidR="001107D0" w:rsidRPr="009A06A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lang w:eastAsia="pl-PL"/>
        </w:rPr>
      </w:pPr>
    </w:p>
    <w:p w14:paraId="77FF3A31" w14:textId="77777777" w:rsidR="001107D0" w:rsidRPr="009A06A4" w:rsidRDefault="00C20674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9A06A4">
        <w:rPr>
          <w:rFonts w:asciiTheme="minorHAnsi" w:hAnsiTheme="minorHAnsi" w:cs="Arial"/>
          <w:lang w:eastAsia="pl-PL"/>
        </w:rPr>
        <w:t>……..</w:t>
      </w:r>
      <w:r w:rsidR="001107D0" w:rsidRPr="009A06A4">
        <w:rPr>
          <w:rFonts w:asciiTheme="minorHAnsi" w:hAnsiTheme="minorHAnsi" w:cs="Arial"/>
          <w:lang w:eastAsia="pl-PL"/>
        </w:rPr>
        <w:t xml:space="preserve">............................. </w:t>
      </w:r>
    </w:p>
    <w:p w14:paraId="156865BC" w14:textId="77777777" w:rsidR="00895FD8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9A06A4">
        <w:rPr>
          <w:rFonts w:asciiTheme="minorHAnsi" w:hAnsiTheme="minorHAnsi" w:cs="Arial"/>
          <w:lang w:eastAsia="pl-PL"/>
        </w:rPr>
        <w:t xml:space="preserve">(podpis i pieczęć osób </w:t>
      </w:r>
    </w:p>
    <w:p w14:paraId="6113A18E" w14:textId="77777777" w:rsidR="001107D0" w:rsidRPr="009A06A4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9A06A4">
        <w:rPr>
          <w:rFonts w:asciiTheme="minorHAnsi" w:hAnsiTheme="minorHAnsi" w:cs="Arial"/>
          <w:lang w:eastAsia="pl-PL"/>
        </w:rPr>
        <w:t xml:space="preserve">upoważnionych do podejmowania decyzji </w:t>
      </w:r>
    </w:p>
    <w:p w14:paraId="4929B0A2" w14:textId="77777777" w:rsidR="001107D0" w:rsidRPr="009A06A4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9A06A4">
        <w:rPr>
          <w:rFonts w:asciiTheme="minorHAnsi" w:hAnsiTheme="minorHAnsi" w:cs="Arial"/>
          <w:lang w:eastAsia="pl-PL"/>
        </w:rPr>
        <w:t xml:space="preserve">w imieniu Wnioskodawcy) </w:t>
      </w:r>
    </w:p>
    <w:p w14:paraId="5F6A0DD7" w14:textId="77777777" w:rsidR="00996E3B" w:rsidRPr="009A06A4" w:rsidRDefault="00996E3B" w:rsidP="001107D0">
      <w:pPr>
        <w:rPr>
          <w:rFonts w:asciiTheme="minorHAnsi" w:hAnsiTheme="minorHAnsi" w:cs="Arial"/>
        </w:rPr>
      </w:pPr>
    </w:p>
    <w:sectPr w:rsidR="00996E3B" w:rsidRPr="009A06A4" w:rsidSect="00D258DB">
      <w:head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1EEB9" w14:textId="77777777" w:rsidR="00A55321" w:rsidRDefault="00A55321" w:rsidP="00996E3B">
      <w:pPr>
        <w:spacing w:after="0" w:line="240" w:lineRule="auto"/>
      </w:pPr>
      <w:r>
        <w:separator/>
      </w:r>
    </w:p>
  </w:endnote>
  <w:endnote w:type="continuationSeparator" w:id="0">
    <w:p w14:paraId="6A7AAE18" w14:textId="77777777" w:rsidR="00A55321" w:rsidRDefault="00A55321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1ECE4" w14:textId="77777777" w:rsidR="00A55321" w:rsidRDefault="00A55321" w:rsidP="00996E3B">
      <w:pPr>
        <w:spacing w:after="0" w:line="240" w:lineRule="auto"/>
      </w:pPr>
      <w:r>
        <w:separator/>
      </w:r>
    </w:p>
  </w:footnote>
  <w:footnote w:type="continuationSeparator" w:id="0">
    <w:p w14:paraId="20D8EF5B" w14:textId="77777777" w:rsidR="00A55321" w:rsidRDefault="00A55321" w:rsidP="00996E3B">
      <w:pPr>
        <w:spacing w:after="0" w:line="240" w:lineRule="auto"/>
      </w:pPr>
      <w:r>
        <w:continuationSeparator/>
      </w:r>
    </w:p>
  </w:footnote>
  <w:footnote w:id="1">
    <w:p w14:paraId="4AB881AA" w14:textId="77777777" w:rsidR="00895FD8" w:rsidRPr="009A06A4" w:rsidRDefault="00895FD8" w:rsidP="00C20674">
      <w:pPr>
        <w:pStyle w:val="Tekstprzypisudolnego"/>
        <w:rPr>
          <w:rFonts w:asciiTheme="minorHAnsi" w:hAnsiTheme="minorHAnsi" w:cs="Arial"/>
        </w:rPr>
      </w:pPr>
      <w:r w:rsidRPr="009A06A4">
        <w:rPr>
          <w:rStyle w:val="Odwoanieprzypisudolnego"/>
          <w:rFonts w:asciiTheme="minorHAnsi" w:hAnsiTheme="minorHAnsi" w:cs="Arial"/>
        </w:rPr>
        <w:footnoteRef/>
      </w:r>
      <w:r w:rsidRPr="009A06A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Należy </w:t>
      </w:r>
      <w:r w:rsidRPr="009A06A4">
        <w:rPr>
          <w:rFonts w:asciiTheme="minorHAnsi" w:hAnsiTheme="minorHAnsi" w:cs="Arial"/>
          <w:lang w:eastAsia="pl-PL"/>
        </w:rPr>
        <w:t>wpisać tytuł projektu</w:t>
      </w:r>
      <w:r>
        <w:rPr>
          <w:rFonts w:asciiTheme="minorHAnsi" w:hAnsiTheme="minorHAnsi" w:cs="Arial"/>
          <w:lang w:eastAsia="pl-PL"/>
        </w:rPr>
        <w:t>.</w:t>
      </w:r>
    </w:p>
  </w:footnote>
  <w:footnote w:id="2">
    <w:p w14:paraId="23532822" w14:textId="77777777" w:rsidR="00895FD8" w:rsidRPr="009A06A4" w:rsidRDefault="00895FD8">
      <w:pPr>
        <w:pStyle w:val="Tekstprzypisudolnego"/>
        <w:rPr>
          <w:rFonts w:asciiTheme="minorHAnsi" w:hAnsiTheme="minorHAnsi"/>
        </w:rPr>
      </w:pPr>
      <w:r w:rsidRPr="009A06A4">
        <w:rPr>
          <w:rStyle w:val="Odwoanieprzypisudolnego"/>
          <w:rFonts w:asciiTheme="minorHAnsi" w:hAnsiTheme="minorHAnsi"/>
        </w:rPr>
        <w:footnoteRef/>
      </w:r>
      <w:r w:rsidRPr="009A06A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Należy w</w:t>
      </w:r>
      <w:r w:rsidRPr="009A06A4">
        <w:rPr>
          <w:rFonts w:asciiTheme="minorHAnsi" w:hAnsiTheme="minorHAnsi"/>
        </w:rPr>
        <w:t>pisać numer rundy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E7550" w14:textId="77777777" w:rsidR="00895FD8" w:rsidRDefault="00895FD8">
    <w:pPr>
      <w:pStyle w:val="Nagwek"/>
    </w:pPr>
    <w:r>
      <w:rPr>
        <w:noProof/>
        <w:lang w:eastAsia="pl-PL"/>
      </w:rPr>
      <w:drawing>
        <wp:inline distT="0" distB="0" distL="0" distR="0" wp14:anchorId="484220E0" wp14:editId="2BF40033">
          <wp:extent cx="5753100" cy="609600"/>
          <wp:effectExtent l="0" t="0" r="0" b="0"/>
          <wp:docPr id="1" name="Obraz 1" descr="Opis: C:\Users\A.Kroplewska\Documents\doradztwo strategie eksportowe\przetarg\poziom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A.Kroplewska\Documents\doradztwo strategie eksportowe\przetarg\poziom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E3B"/>
    <w:rsid w:val="00014092"/>
    <w:rsid w:val="00071B07"/>
    <w:rsid w:val="000C6C3A"/>
    <w:rsid w:val="00107C51"/>
    <w:rsid w:val="001107D0"/>
    <w:rsid w:val="002A7382"/>
    <w:rsid w:val="00367396"/>
    <w:rsid w:val="003758BB"/>
    <w:rsid w:val="0039623C"/>
    <w:rsid w:val="003A3BBB"/>
    <w:rsid w:val="004639C2"/>
    <w:rsid w:val="00495656"/>
    <w:rsid w:val="004F6196"/>
    <w:rsid w:val="00666E8E"/>
    <w:rsid w:val="006E336D"/>
    <w:rsid w:val="006F34DD"/>
    <w:rsid w:val="007003F1"/>
    <w:rsid w:val="007573B6"/>
    <w:rsid w:val="00777299"/>
    <w:rsid w:val="007A4999"/>
    <w:rsid w:val="007E1430"/>
    <w:rsid w:val="00895FD8"/>
    <w:rsid w:val="008A0884"/>
    <w:rsid w:val="008E659D"/>
    <w:rsid w:val="008F6CD3"/>
    <w:rsid w:val="00996E3B"/>
    <w:rsid w:val="009A06A4"/>
    <w:rsid w:val="009D6EE0"/>
    <w:rsid w:val="00A55321"/>
    <w:rsid w:val="00A6080C"/>
    <w:rsid w:val="00AD5462"/>
    <w:rsid w:val="00AE64BA"/>
    <w:rsid w:val="00AF48A6"/>
    <w:rsid w:val="00B045E3"/>
    <w:rsid w:val="00B26F83"/>
    <w:rsid w:val="00B478CD"/>
    <w:rsid w:val="00C20674"/>
    <w:rsid w:val="00C34E62"/>
    <w:rsid w:val="00C70D83"/>
    <w:rsid w:val="00D17A6F"/>
    <w:rsid w:val="00D2437F"/>
    <w:rsid w:val="00D258DB"/>
    <w:rsid w:val="00D4423E"/>
    <w:rsid w:val="00D65530"/>
    <w:rsid w:val="00DA6512"/>
    <w:rsid w:val="00F6637E"/>
    <w:rsid w:val="00F93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304FAD"/>
  <w15:docId w15:val="{6B8454F9-251C-43AB-B560-1BD0C3CD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06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C5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962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8F07-79CB-4059-9884-C697D7B0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TARR</dc:creator>
  <cp:lastModifiedBy>Magdalena Piaskowska</cp:lastModifiedBy>
  <cp:revision>2</cp:revision>
  <cp:lastPrinted>2016-08-03T12:52:00Z</cp:lastPrinted>
  <dcterms:created xsi:type="dcterms:W3CDTF">2019-02-06T10:07:00Z</dcterms:created>
  <dcterms:modified xsi:type="dcterms:W3CDTF">2019-10-16T09:01:00Z</dcterms:modified>
</cp:coreProperties>
</file>